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184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президента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Медведева Максима Эдвардовича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 –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Привольная зд.15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20.10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п.2 ст.80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 (далее НК РФ),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</w:t>
      </w:r>
      <w:r>
        <w:rPr>
          <w:rFonts w:ascii="Times New Roman" w:eastAsia="Times New Roman" w:hAnsi="Times New Roman" w:cs="Times New Roman"/>
        </w:rPr>
        <w:t xml:space="preserve">Единой (упрощенной) налоговой </w:t>
      </w:r>
      <w:r>
        <w:rPr>
          <w:rFonts w:ascii="Times New Roman" w:eastAsia="Times New Roman" w:hAnsi="Times New Roman" w:cs="Times New Roman"/>
        </w:rPr>
        <w:t xml:space="preserve">декларации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До начала судебного заседания представил ходатайство о замене административного штрафа предупреждением и о рассмотрении дела в его отсутствие.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Медведева М.Э.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 ст.80</w:t>
      </w:r>
      <w:r>
        <w:rPr>
          <w:rFonts w:ascii="Times New Roman" w:eastAsia="Times New Roman" w:hAnsi="Times New Roman" w:cs="Times New Roman"/>
        </w:rPr>
        <w:t xml:space="preserve"> НК РФ </w:t>
      </w:r>
      <w:r>
        <w:rPr>
          <w:rFonts w:ascii="Times New Roman" w:eastAsia="Times New Roman" w:hAnsi="Times New Roman" w:cs="Times New Roman"/>
        </w:rPr>
        <w:t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единая (упрощенная) налоговая декларация </w:t>
      </w:r>
      <w:r>
        <w:rPr>
          <w:rFonts w:ascii="Times New Roman" w:eastAsia="Times New Roman" w:hAnsi="Times New Roman" w:cs="Times New Roman"/>
        </w:rPr>
        <w:t>за 9 месяцев</w:t>
      </w:r>
      <w:r>
        <w:rPr>
          <w:rFonts w:ascii="Times New Roman" w:eastAsia="Times New Roman" w:hAnsi="Times New Roman" w:cs="Times New Roman"/>
        </w:rPr>
        <w:t xml:space="preserve"> 2023 года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президент 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диную (упрощенную) налоговую декларацию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установленный</w:t>
      </w:r>
      <w:r>
        <w:rPr>
          <w:rFonts w:ascii="Times New Roman" w:eastAsia="Times New Roman" w:hAnsi="Times New Roman" w:cs="Times New Roman"/>
        </w:rPr>
        <w:t xml:space="preserve"> законом срок не представил</w:t>
      </w:r>
      <w:r>
        <w:rPr>
          <w:rFonts w:ascii="Times New Roman" w:eastAsia="Times New Roman" w:hAnsi="Times New Roman" w:cs="Times New Roman"/>
        </w:rPr>
        <w:t>, предоставив её 24.10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Выписке из ЕГРЮЛ в отношении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лицом, имеющим право без доверенности действовать от имени юридического лица является президент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Медведева М.Э.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>, копией Единой (упрощ</w:t>
      </w:r>
      <w:r>
        <w:rPr>
          <w:rFonts w:ascii="Times New Roman" w:eastAsia="Times New Roman" w:hAnsi="Times New Roman" w:cs="Times New Roman"/>
        </w:rPr>
        <w:t>енной) налоговой декларации за 9 месяцев</w:t>
      </w:r>
      <w:r>
        <w:rPr>
          <w:rFonts w:ascii="Times New Roman" w:eastAsia="Times New Roman" w:hAnsi="Times New Roman" w:cs="Times New Roman"/>
        </w:rPr>
        <w:t xml:space="preserve"> 2023 г., </w:t>
      </w:r>
      <w:r>
        <w:rPr>
          <w:rFonts w:ascii="Times New Roman" w:eastAsia="Times New Roman" w:hAnsi="Times New Roman" w:cs="Times New Roman"/>
        </w:rPr>
        <w:t>поступившей в налоговый орган 24.10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Медведева М.Э.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административную ответственность обстоятельствами являются признание вины в совершенном правонарушении,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Медведев М.Э.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 не усматривает оснований для применения в рассматриваемом случае положений ст.4.1.1 Ко</w:t>
      </w:r>
      <w:r>
        <w:rPr>
          <w:rFonts w:ascii="Times New Roman" w:eastAsia="Times New Roman" w:hAnsi="Times New Roman" w:cs="Times New Roman"/>
        </w:rPr>
        <w:t>АП РФ, предусматривающей замену штрафа предупреждением, поскольку статьей 15.5 КоАП РФ предусмотрено наказание в виде 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президента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«ФЕДЕРАЦИЯ ГОРОДОШНОГО СПОРТА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Медведева Максима Эдвардовича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7767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9">
    <w:name w:val="cat-UserDefined grp-23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C864-E3B8-4A6F-AF2B-8B1D23A3B23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